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5D" w:rsidRPr="001A045D" w:rsidRDefault="00F2305D" w:rsidP="00F2305D">
      <w:pPr>
        <w:pStyle w:val="Ttulo2"/>
        <w:spacing w:before="300" w:after="150"/>
        <w:jc w:val="center"/>
        <w:rPr>
          <w:rFonts w:asciiTheme="minorHAnsi" w:hAnsiTheme="minorHAnsi"/>
          <w:b/>
          <w:color w:val="auto"/>
          <w:sz w:val="32"/>
          <w:szCs w:val="24"/>
        </w:rPr>
      </w:pPr>
      <w:r w:rsidRPr="00F2305D">
        <w:rPr>
          <w:rFonts w:asciiTheme="minorHAnsi" w:hAnsiTheme="minorHAnsi"/>
          <w:b/>
          <w:color w:val="auto"/>
          <w:sz w:val="32"/>
          <w:szCs w:val="24"/>
        </w:rPr>
        <w:t xml:space="preserve">COLACIÓN </w:t>
      </w:r>
      <w:r w:rsidR="001A045D" w:rsidRPr="001A045D">
        <w:rPr>
          <w:rFonts w:asciiTheme="minorHAnsi" w:hAnsiTheme="minorHAnsi"/>
          <w:b/>
          <w:color w:val="auto"/>
          <w:sz w:val="32"/>
          <w:szCs w:val="24"/>
        </w:rPr>
        <w:t>GRADO Y POSGRADO</w:t>
      </w:r>
      <w:r w:rsidRPr="00F2305D">
        <w:rPr>
          <w:rFonts w:asciiTheme="minorHAnsi" w:hAnsiTheme="minorHAnsi"/>
          <w:b/>
          <w:color w:val="auto"/>
          <w:sz w:val="32"/>
          <w:szCs w:val="24"/>
        </w:rPr>
        <w:t>S 2017</w:t>
      </w:r>
    </w:p>
    <w:p w:rsidR="001A045D" w:rsidRPr="00276F1F" w:rsidRDefault="001A045D" w:rsidP="001A045D">
      <w:pPr>
        <w:pStyle w:val="Ttulo2"/>
        <w:spacing w:before="300" w:after="150"/>
        <w:jc w:val="both"/>
        <w:rPr>
          <w:rFonts w:ascii="Arial" w:hAnsi="Arial" w:cs="Arial"/>
          <w:color w:val="auto"/>
          <w:sz w:val="54"/>
          <w:szCs w:val="54"/>
        </w:rPr>
      </w:pPr>
      <w:r w:rsidRPr="00276F1F">
        <w:rPr>
          <w:rFonts w:asciiTheme="minorHAnsi" w:hAnsiTheme="minorHAnsi"/>
          <w:b/>
          <w:color w:val="auto"/>
          <w:sz w:val="24"/>
          <w:szCs w:val="24"/>
          <w:u w:val="single"/>
        </w:rPr>
        <w:t>REQUERIDO POR:</w:t>
      </w:r>
      <w:r w:rsidRPr="00276F1F">
        <w:rPr>
          <w:rFonts w:asciiTheme="minorHAnsi" w:hAnsiTheme="minorHAnsi"/>
          <w:color w:val="auto"/>
          <w:sz w:val="24"/>
          <w:szCs w:val="24"/>
        </w:rPr>
        <w:t xml:space="preserve"> Rectorado </w:t>
      </w: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FECHA:</w:t>
      </w:r>
      <w:r w:rsidRPr="00276F1F">
        <w:rPr>
          <w:rFonts w:asciiTheme="minorHAnsi" w:hAnsiTheme="minorHAnsi"/>
          <w:sz w:val="24"/>
          <w:szCs w:val="24"/>
        </w:rPr>
        <w:t> miércoles 1</w:t>
      </w:r>
      <w:r>
        <w:rPr>
          <w:rFonts w:asciiTheme="minorHAnsi" w:hAnsiTheme="minorHAnsi"/>
          <w:sz w:val="24"/>
          <w:szCs w:val="24"/>
        </w:rPr>
        <w:t>5 de noviembre 2017</w:t>
      </w:r>
      <w:r w:rsidRPr="00276F1F">
        <w:rPr>
          <w:rFonts w:asciiTheme="minorHAnsi" w:hAnsiTheme="minorHAnsi"/>
          <w:sz w:val="24"/>
          <w:szCs w:val="24"/>
        </w:rPr>
        <w:t xml:space="preserve">              </w:t>
      </w: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LUGAR:</w:t>
      </w:r>
      <w:r w:rsidRPr="00276F1F">
        <w:rPr>
          <w:rFonts w:asciiTheme="minorHAnsi" w:hAnsiTheme="minorHAnsi"/>
          <w:sz w:val="24"/>
          <w:szCs w:val="24"/>
        </w:rPr>
        <w:t xml:space="preserve">  </w:t>
      </w:r>
      <w:proofErr w:type="spellStart"/>
      <w:r w:rsidRPr="00276F1F">
        <w:rPr>
          <w:rFonts w:asciiTheme="minorHAnsi" w:hAnsiTheme="minorHAnsi"/>
          <w:sz w:val="24"/>
          <w:szCs w:val="24"/>
        </w:rPr>
        <w:t>Quality</w:t>
      </w:r>
      <w:proofErr w:type="spellEnd"/>
      <w:r w:rsidRPr="00276F1F">
        <w:rPr>
          <w:rFonts w:asciiTheme="minorHAnsi" w:hAnsiTheme="minorHAnsi"/>
          <w:sz w:val="24"/>
          <w:szCs w:val="24"/>
        </w:rPr>
        <w:t xml:space="preserve"> Espacio. </w:t>
      </w: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HORARIO:</w:t>
      </w:r>
      <w:r w:rsidRPr="00276F1F"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</w:rPr>
        <w:t>9</w:t>
      </w:r>
      <w:bookmarkStart w:id="0" w:name="_GoBack"/>
      <w:bookmarkEnd w:id="0"/>
      <w:r w:rsidRPr="00276F1F">
        <w:rPr>
          <w:rFonts w:asciiTheme="minorHAnsi" w:hAnsiTheme="minorHAnsi"/>
          <w:sz w:val="24"/>
          <w:szCs w:val="24"/>
        </w:rPr>
        <w:t xml:space="preserve"> hs. </w:t>
      </w: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276F1F">
        <w:rPr>
          <w:rFonts w:asciiTheme="minorHAnsi" w:hAnsiTheme="minorHAnsi"/>
          <w:sz w:val="24"/>
          <w:szCs w:val="24"/>
          <w:u w:val="single"/>
        </w:rPr>
        <w:t xml:space="preserve">Egresados de: </w:t>
      </w:r>
    </w:p>
    <w:p w:rsidR="001A045D" w:rsidRDefault="001A045D" w:rsidP="001A045D">
      <w:pPr>
        <w:jc w:val="both"/>
        <w:rPr>
          <w:rFonts w:asciiTheme="minorHAnsi" w:hAnsiTheme="minorHAnsi"/>
          <w:sz w:val="24"/>
          <w:szCs w:val="24"/>
        </w:rPr>
      </w:pPr>
    </w:p>
    <w:p w:rsidR="001A045D" w:rsidRPr="007E7C50" w:rsidRDefault="001A045D" w:rsidP="001A045D">
      <w:pPr>
        <w:pStyle w:val="Prrafodelista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20"/>
          <w:szCs w:val="20"/>
        </w:rPr>
      </w:pPr>
      <w:r w:rsidRPr="007E7C50">
        <w:rPr>
          <w:rFonts w:ascii="Tahoma" w:hAnsi="Tahoma" w:cs="Tahoma"/>
          <w:sz w:val="20"/>
          <w:szCs w:val="20"/>
        </w:rPr>
        <w:t>Abogacía</w:t>
      </w:r>
    </w:p>
    <w:p w:rsidR="001A045D" w:rsidRPr="007E7C50" w:rsidRDefault="001A045D" w:rsidP="001A045D">
      <w:pPr>
        <w:pStyle w:val="Prrafodelista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20"/>
          <w:szCs w:val="20"/>
        </w:rPr>
      </w:pPr>
      <w:r w:rsidRPr="007E7C50">
        <w:rPr>
          <w:rFonts w:ascii="Tahoma" w:hAnsi="Tahoma" w:cs="Tahoma"/>
          <w:sz w:val="20"/>
          <w:szCs w:val="20"/>
        </w:rPr>
        <w:t>MBA: Maestría en Admin</w:t>
      </w:r>
      <w:r>
        <w:rPr>
          <w:rFonts w:ascii="Tahoma" w:hAnsi="Tahoma" w:cs="Tahoma"/>
          <w:sz w:val="20"/>
          <w:szCs w:val="20"/>
        </w:rPr>
        <w:t>istración</w:t>
      </w:r>
      <w:r w:rsidRPr="007E7C50">
        <w:rPr>
          <w:rFonts w:ascii="Tahoma" w:hAnsi="Tahoma" w:cs="Tahoma"/>
          <w:sz w:val="20"/>
          <w:szCs w:val="20"/>
        </w:rPr>
        <w:t xml:space="preserve"> de Empresas</w:t>
      </w:r>
    </w:p>
    <w:p w:rsidR="001A045D" w:rsidRPr="003B26DB" w:rsidRDefault="001A045D" w:rsidP="001A045D">
      <w:pPr>
        <w:pStyle w:val="Prrafodelista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20"/>
          <w:szCs w:val="20"/>
        </w:rPr>
      </w:pPr>
      <w:r w:rsidRPr="007E7C50">
        <w:rPr>
          <w:rFonts w:ascii="Tahoma" w:hAnsi="Tahoma" w:cs="Tahoma"/>
          <w:sz w:val="20"/>
          <w:szCs w:val="20"/>
        </w:rPr>
        <w:t>MDC: Especialización en M</w:t>
      </w:r>
      <w:r>
        <w:rPr>
          <w:rFonts w:ascii="Tahoma" w:hAnsi="Tahoma" w:cs="Tahoma"/>
          <w:sz w:val="20"/>
          <w:szCs w:val="20"/>
        </w:rPr>
        <w:t>ar</w:t>
      </w:r>
      <w:r w:rsidRPr="007E7C50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e</w:t>
      </w:r>
      <w:r w:rsidRPr="007E7C50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ing</w:t>
      </w:r>
      <w:r w:rsidRPr="007E7C50">
        <w:rPr>
          <w:rFonts w:ascii="Tahoma" w:hAnsi="Tahoma" w:cs="Tahoma"/>
          <w:sz w:val="20"/>
          <w:szCs w:val="20"/>
        </w:rPr>
        <w:t xml:space="preserve"> y Dirección Comercial</w:t>
      </w: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STATUS ASISTENTES</w:t>
      </w:r>
      <w:r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 xml:space="preserve"> al 10/</w:t>
      </w:r>
      <w:proofErr w:type="gramStart"/>
      <w:r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11</w:t>
      </w:r>
      <w:r w:rsidRPr="00276F1F">
        <w:rPr>
          <w:rFonts w:asciiTheme="minorHAnsi" w:hAnsiTheme="minorHAnsi"/>
          <w:sz w:val="24"/>
          <w:szCs w:val="24"/>
        </w:rPr>
        <w:t> </w:t>
      </w: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:</w:t>
      </w:r>
      <w:proofErr w:type="gramEnd"/>
      <w:r w:rsidRPr="00276F1F">
        <w:rPr>
          <w:rFonts w:asciiTheme="minorHAnsi" w:hAnsiTheme="minorHAnsi"/>
          <w:sz w:val="24"/>
          <w:szCs w:val="24"/>
        </w:rPr>
        <w:t> </w:t>
      </w: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</w:p>
    <w:p w:rsidR="001A045D" w:rsidRDefault="001A045D" w:rsidP="001A045D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276F1F">
        <w:rPr>
          <w:rFonts w:asciiTheme="minorHAnsi" w:hAnsiTheme="minorHAnsi"/>
          <w:sz w:val="24"/>
          <w:szCs w:val="24"/>
        </w:rPr>
        <w:t>Total</w:t>
      </w:r>
      <w:proofErr w:type="gramEnd"/>
      <w:r w:rsidRPr="00276F1F">
        <w:rPr>
          <w:rFonts w:asciiTheme="minorHAnsi" w:hAnsiTheme="minorHAnsi"/>
          <w:sz w:val="24"/>
          <w:szCs w:val="24"/>
        </w:rPr>
        <w:t xml:space="preserve"> de Egresados Confirmados: </w:t>
      </w:r>
      <w:r>
        <w:rPr>
          <w:rFonts w:asciiTheme="minorHAnsi" w:hAnsiTheme="minorHAnsi"/>
          <w:sz w:val="24"/>
          <w:szCs w:val="24"/>
        </w:rPr>
        <w:t>313</w:t>
      </w: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ind w:left="1134" w:hanging="1134"/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DIFUSIÓN:</w:t>
      </w:r>
      <w:r w:rsidRPr="00276F1F">
        <w:rPr>
          <w:rFonts w:asciiTheme="minorHAnsi" w:hAnsiTheme="minorHAnsi"/>
          <w:sz w:val="24"/>
          <w:szCs w:val="24"/>
        </w:rPr>
        <w:t xml:space="preserve">  </w:t>
      </w:r>
    </w:p>
    <w:p w:rsidR="001A045D" w:rsidRPr="00276F1F" w:rsidRDefault="001A045D" w:rsidP="001A045D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276F1F">
        <w:rPr>
          <w:rFonts w:asciiTheme="minorHAnsi" w:hAnsiTheme="minorHAnsi"/>
        </w:rPr>
        <w:t>Se difunde a través de</w:t>
      </w:r>
      <w:r>
        <w:rPr>
          <w:rFonts w:asciiTheme="minorHAnsi" w:hAnsiTheme="minorHAnsi"/>
        </w:rPr>
        <w:t xml:space="preserve"> distintos disparos de </w:t>
      </w:r>
      <w:r w:rsidRPr="00276F1F">
        <w:rPr>
          <w:rFonts w:asciiTheme="minorHAnsi" w:hAnsiTheme="minorHAnsi"/>
        </w:rPr>
        <w:t xml:space="preserve">marketing directo de la Universidad a la base de Egresados. </w:t>
      </w:r>
    </w:p>
    <w:p w:rsidR="001A045D" w:rsidRPr="00A80C4E" w:rsidRDefault="001A045D" w:rsidP="001A045D">
      <w:pPr>
        <w:pStyle w:val="Prrafodelista"/>
        <w:numPr>
          <w:ilvl w:val="0"/>
          <w:numId w:val="5"/>
        </w:numPr>
        <w:spacing w:after="240"/>
        <w:ind w:left="708"/>
        <w:jc w:val="both"/>
        <w:rPr>
          <w:rFonts w:ascii="Tahoma" w:hAnsi="Tahoma" w:cs="Tahoma"/>
          <w:color w:val="000000"/>
          <w:sz w:val="20"/>
          <w:szCs w:val="20"/>
        </w:rPr>
      </w:pPr>
      <w:r w:rsidRPr="00A80C4E">
        <w:rPr>
          <w:rFonts w:asciiTheme="minorHAnsi" w:hAnsiTheme="minorHAnsi"/>
        </w:rPr>
        <w:t xml:space="preserve">Se hace envío de la invitación formal </w:t>
      </w:r>
      <w:r>
        <w:rPr>
          <w:rFonts w:asciiTheme="minorHAnsi" w:hAnsiTheme="minorHAnsi"/>
        </w:rPr>
        <w:t>mail y se reconfirma por teléfono.</w:t>
      </w:r>
    </w:p>
    <w:p w:rsidR="001A045D" w:rsidRPr="001A045D" w:rsidRDefault="001A045D" w:rsidP="001A045D">
      <w:pPr>
        <w:pStyle w:val="Prrafodelista"/>
        <w:numPr>
          <w:ilvl w:val="0"/>
          <w:numId w:val="5"/>
        </w:numPr>
        <w:spacing w:after="24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A80C4E">
        <w:rPr>
          <w:rFonts w:asciiTheme="minorHAnsi" w:hAnsiTheme="minorHAnsi"/>
        </w:rPr>
        <w:t>Minisitio</w:t>
      </w:r>
      <w:proofErr w:type="spellEnd"/>
      <w:r w:rsidRPr="00A80C4E">
        <w:rPr>
          <w:rFonts w:asciiTheme="minorHAnsi" w:hAnsiTheme="minorHAnsi"/>
        </w:rPr>
        <w:t xml:space="preserve">: </w:t>
      </w:r>
      <w:hyperlink r:id="rId7" w:history="1">
        <w:r w:rsidRPr="00D10170">
          <w:rPr>
            <w:rStyle w:val="Hipervnculo"/>
            <w:rFonts w:asciiTheme="minorHAnsi" w:hAnsiTheme="minorHAnsi"/>
          </w:rPr>
          <w:t>http://contenidos.21.edu.ar/microsites/colacion/2017-grado-y-posgrado/index.php</w:t>
        </w:r>
      </w:hyperlink>
    </w:p>
    <w:p w:rsidR="001A045D" w:rsidRPr="00276F1F" w:rsidRDefault="001A045D" w:rsidP="001A045D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sz w:val="24"/>
          <w:szCs w:val="24"/>
          <w:u w:val="single"/>
        </w:rPr>
      </w:pPr>
    </w:p>
    <w:p w:rsidR="001A045D" w:rsidRDefault="001A045D" w:rsidP="001A045D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sz w:val="24"/>
          <w:szCs w:val="24"/>
          <w:u w:val="single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TIMING TENTATIVO (Sujeto a Modificaciones)</w:t>
      </w:r>
    </w:p>
    <w:p w:rsidR="001A045D" w:rsidRPr="00276F1F" w:rsidRDefault="001A045D" w:rsidP="001A045D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sz w:val="24"/>
          <w:szCs w:val="24"/>
          <w:u w:val="single"/>
        </w:rPr>
      </w:pPr>
    </w:p>
    <w:p w:rsidR="001A045D" w:rsidRPr="00F54E6C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7</w:t>
      </w:r>
      <w:r w:rsidRPr="00F54E6C">
        <w:rPr>
          <w:rFonts w:ascii="Arial" w:hAnsi="Arial" w:cs="Arial"/>
          <w:b/>
          <w:szCs w:val="28"/>
          <w:highlight w:val="yellow"/>
        </w:rPr>
        <w:t>:00 hs.</w:t>
      </w:r>
      <w:r w:rsidRPr="00F54E6C">
        <w:rPr>
          <w:rFonts w:ascii="Arial" w:hAnsi="Arial" w:cs="Arial"/>
          <w:b/>
          <w:szCs w:val="28"/>
        </w:rPr>
        <w:t xml:space="preserve"> </w:t>
      </w:r>
    </w:p>
    <w:p w:rsidR="001A045D" w:rsidRPr="00F54E6C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</w:rPr>
        <w:t xml:space="preserve">Llegada graduados.  </w:t>
      </w:r>
    </w:p>
    <w:p w:rsidR="001A045D" w:rsidRPr="00F54E6C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F54E6C">
        <w:rPr>
          <w:rFonts w:ascii="Arial" w:hAnsi="Arial" w:cs="Arial"/>
          <w:szCs w:val="28"/>
        </w:rPr>
        <w:t>Acreditación y traslado a Polideportivo.</w:t>
      </w:r>
    </w:p>
    <w:p w:rsidR="001A045D" w:rsidRPr="00F54E6C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F54E6C">
        <w:rPr>
          <w:rFonts w:ascii="Arial" w:hAnsi="Arial" w:cs="Arial"/>
          <w:szCs w:val="28"/>
        </w:rPr>
        <w:t>Coffee + Togas + Formación</w:t>
      </w:r>
    </w:p>
    <w:p w:rsidR="001A045D" w:rsidRPr="00F54E6C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1A045D" w:rsidRPr="00F54E6C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  <w:highlight w:val="yellow"/>
        </w:rPr>
        <w:t>18:</w:t>
      </w:r>
      <w:r>
        <w:rPr>
          <w:rFonts w:ascii="Arial" w:hAnsi="Arial" w:cs="Arial"/>
          <w:b/>
          <w:szCs w:val="28"/>
          <w:highlight w:val="yellow"/>
        </w:rPr>
        <w:t>0</w:t>
      </w:r>
      <w:r w:rsidRPr="00F54E6C">
        <w:rPr>
          <w:rFonts w:ascii="Arial" w:hAnsi="Arial" w:cs="Arial"/>
          <w:b/>
          <w:szCs w:val="28"/>
          <w:highlight w:val="yellow"/>
        </w:rPr>
        <w:t>0 hs.</w:t>
      </w:r>
    </w:p>
    <w:p w:rsidR="001A045D" w:rsidRPr="00F54E6C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</w:rPr>
        <w:t>Llegada Autoridades.</w:t>
      </w:r>
    </w:p>
    <w:p w:rsidR="001A045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F54E6C">
        <w:rPr>
          <w:rFonts w:ascii="Arial" w:hAnsi="Arial" w:cs="Arial"/>
          <w:szCs w:val="28"/>
        </w:rPr>
        <w:t xml:space="preserve">Traslado a Camarín </w:t>
      </w:r>
    </w:p>
    <w:p w:rsidR="001A045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C12E8">
        <w:rPr>
          <w:rFonts w:ascii="Arial" w:hAnsi="Arial" w:cs="Arial"/>
        </w:rPr>
        <w:t>Coffee + togas + formación</w:t>
      </w:r>
    </w:p>
    <w:p w:rsidR="001A045D" w:rsidRPr="00F54E6C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1A045D" w:rsidRPr="00F54E6C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8</w:t>
      </w:r>
      <w:r w:rsidRPr="00F54E6C">
        <w:rPr>
          <w:rFonts w:ascii="Arial" w:hAnsi="Arial" w:cs="Arial"/>
          <w:b/>
          <w:szCs w:val="28"/>
          <w:highlight w:val="yellow"/>
        </w:rPr>
        <w:t>:</w:t>
      </w:r>
      <w:r>
        <w:rPr>
          <w:rFonts w:ascii="Arial" w:hAnsi="Arial" w:cs="Arial"/>
          <w:b/>
          <w:szCs w:val="28"/>
          <w:highlight w:val="yellow"/>
        </w:rPr>
        <w:t>3</w:t>
      </w:r>
      <w:r w:rsidRPr="00F54E6C">
        <w:rPr>
          <w:rFonts w:ascii="Arial" w:hAnsi="Arial" w:cs="Arial"/>
          <w:b/>
          <w:szCs w:val="28"/>
          <w:highlight w:val="yellow"/>
        </w:rPr>
        <w:t>0 hs.</w:t>
      </w:r>
      <w:r w:rsidRPr="00F54E6C">
        <w:rPr>
          <w:rFonts w:ascii="Arial" w:hAnsi="Arial" w:cs="Arial"/>
          <w:b/>
          <w:szCs w:val="28"/>
        </w:rPr>
        <w:t xml:space="preserve"> </w:t>
      </w:r>
    </w:p>
    <w:p w:rsidR="001A045D" w:rsidRPr="00DF4616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F4616">
        <w:rPr>
          <w:rFonts w:ascii="Arial" w:hAnsi="Arial" w:cs="Arial"/>
          <w:b/>
        </w:rPr>
        <w:t xml:space="preserve">Apertura de Puertas Salón </w:t>
      </w:r>
      <w:r>
        <w:rPr>
          <w:rFonts w:ascii="Arial" w:hAnsi="Arial" w:cs="Arial"/>
          <w:b/>
        </w:rPr>
        <w:t>Principal</w:t>
      </w:r>
      <w:r w:rsidRPr="00DF4616">
        <w:rPr>
          <w:rFonts w:ascii="Arial" w:hAnsi="Arial" w:cs="Arial"/>
          <w:b/>
        </w:rPr>
        <w:t xml:space="preserve">- Ingreso de Público </w:t>
      </w:r>
    </w:p>
    <w:p w:rsidR="001A045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F4616">
        <w:rPr>
          <w:rFonts w:ascii="Arial" w:hAnsi="Arial" w:cs="Arial"/>
          <w:b/>
        </w:rPr>
        <w:lastRenderedPageBreak/>
        <w:t xml:space="preserve">Show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Reverender</w:t>
      </w:r>
      <w:proofErr w:type="spellEnd"/>
      <w:r>
        <w:rPr>
          <w:rFonts w:ascii="Arial" w:hAnsi="Arial" w:cs="Arial"/>
          <w:b/>
        </w:rPr>
        <w:t xml:space="preserve"> Son Of</w:t>
      </w:r>
    </w:p>
    <w:p w:rsidR="001A045D" w:rsidRPr="00DF4616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1A045D" w:rsidRPr="00F54E6C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1A045D" w:rsidRPr="00F54E6C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8</w:t>
      </w:r>
      <w:r w:rsidRPr="00F54E6C">
        <w:rPr>
          <w:rFonts w:ascii="Arial" w:hAnsi="Arial" w:cs="Arial"/>
          <w:b/>
          <w:szCs w:val="28"/>
          <w:highlight w:val="yellow"/>
        </w:rPr>
        <w:t>:</w:t>
      </w:r>
      <w:r>
        <w:rPr>
          <w:rFonts w:ascii="Arial" w:hAnsi="Arial" w:cs="Arial"/>
          <w:b/>
          <w:szCs w:val="28"/>
          <w:highlight w:val="yellow"/>
        </w:rPr>
        <w:t>3</w:t>
      </w:r>
      <w:r w:rsidRPr="00F54E6C">
        <w:rPr>
          <w:rFonts w:ascii="Arial" w:hAnsi="Arial" w:cs="Arial"/>
          <w:b/>
          <w:szCs w:val="28"/>
          <w:highlight w:val="yellow"/>
        </w:rPr>
        <w:t>0 hs.</w:t>
      </w:r>
      <w:r w:rsidRPr="00F54E6C">
        <w:rPr>
          <w:rFonts w:ascii="Arial" w:hAnsi="Arial" w:cs="Arial"/>
          <w:b/>
          <w:szCs w:val="28"/>
        </w:rPr>
        <w:t xml:space="preserve"> </w:t>
      </w:r>
    </w:p>
    <w:p w:rsidR="001A045D" w:rsidRPr="00DF4616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F4616">
        <w:rPr>
          <w:rFonts w:ascii="Arial" w:hAnsi="Arial" w:cs="Arial"/>
          <w:b/>
        </w:rPr>
        <w:t>Ingreso de graduados a Salón</w:t>
      </w:r>
    </w:p>
    <w:p w:rsidR="001A045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F4616">
        <w:rPr>
          <w:rFonts w:ascii="Arial" w:hAnsi="Arial" w:cs="Arial"/>
        </w:rPr>
        <w:t>En pantalla: circuito cerrado ingreso de graduados</w:t>
      </w:r>
    </w:p>
    <w:p w:rsidR="001A045D" w:rsidRPr="00F54E6C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1A045D" w:rsidRPr="00D7438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D7438D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8</w:t>
      </w:r>
      <w:r w:rsidRPr="00D7438D">
        <w:rPr>
          <w:rFonts w:ascii="Arial" w:hAnsi="Arial" w:cs="Arial"/>
          <w:b/>
          <w:szCs w:val="28"/>
          <w:highlight w:val="yellow"/>
        </w:rPr>
        <w:t>:</w:t>
      </w:r>
      <w:r>
        <w:rPr>
          <w:rFonts w:ascii="Arial" w:hAnsi="Arial" w:cs="Arial"/>
          <w:b/>
          <w:szCs w:val="28"/>
          <w:highlight w:val="yellow"/>
        </w:rPr>
        <w:t>30</w:t>
      </w:r>
      <w:r w:rsidRPr="00D7438D">
        <w:rPr>
          <w:rFonts w:ascii="Arial" w:hAnsi="Arial" w:cs="Arial"/>
          <w:b/>
          <w:szCs w:val="28"/>
          <w:highlight w:val="yellow"/>
        </w:rPr>
        <w:t xml:space="preserve"> hs.</w:t>
      </w:r>
      <w:r w:rsidRPr="00D7438D">
        <w:rPr>
          <w:rFonts w:ascii="Arial" w:hAnsi="Arial" w:cs="Arial"/>
          <w:b/>
          <w:szCs w:val="28"/>
        </w:rPr>
        <w:t xml:space="preserve"> </w:t>
      </w:r>
    </w:p>
    <w:p w:rsidR="001A045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7438D">
        <w:rPr>
          <w:rFonts w:ascii="Arial" w:hAnsi="Arial" w:cs="Arial"/>
          <w:b/>
        </w:rPr>
        <w:t xml:space="preserve">Fin show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Reverender</w:t>
      </w:r>
      <w:proofErr w:type="spellEnd"/>
      <w:r>
        <w:rPr>
          <w:rFonts w:ascii="Arial" w:hAnsi="Arial" w:cs="Arial"/>
          <w:b/>
        </w:rPr>
        <w:t xml:space="preserve"> Son Of</w:t>
      </w:r>
    </w:p>
    <w:p w:rsidR="001A045D" w:rsidRPr="00D7438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1A045D" w:rsidRPr="00D7438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D7438D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9</w:t>
      </w:r>
      <w:r w:rsidRPr="00D7438D">
        <w:rPr>
          <w:rFonts w:ascii="Arial" w:hAnsi="Arial" w:cs="Arial"/>
          <w:b/>
          <w:szCs w:val="28"/>
          <w:highlight w:val="yellow"/>
        </w:rPr>
        <w:t>:</w:t>
      </w:r>
      <w:r>
        <w:rPr>
          <w:rFonts w:ascii="Arial" w:hAnsi="Arial" w:cs="Arial"/>
          <w:b/>
          <w:szCs w:val="28"/>
          <w:highlight w:val="yellow"/>
        </w:rPr>
        <w:t>00</w:t>
      </w:r>
      <w:r w:rsidRPr="00D7438D">
        <w:rPr>
          <w:rFonts w:ascii="Arial" w:hAnsi="Arial" w:cs="Arial"/>
          <w:b/>
          <w:szCs w:val="28"/>
          <w:highlight w:val="yellow"/>
        </w:rPr>
        <w:t xml:space="preserve"> hs.</w:t>
      </w:r>
      <w:r w:rsidRPr="00D7438D">
        <w:rPr>
          <w:rFonts w:ascii="Arial" w:hAnsi="Arial" w:cs="Arial"/>
          <w:b/>
          <w:szCs w:val="28"/>
        </w:rPr>
        <w:t xml:space="preserve"> </w:t>
      </w:r>
    </w:p>
    <w:p w:rsidR="001A045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</w:rPr>
        <w:t>Inicio de Acto</w:t>
      </w:r>
    </w:p>
    <w:p w:rsidR="001A045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1A045D" w:rsidRPr="00D7438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D7438D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9</w:t>
      </w:r>
      <w:r w:rsidRPr="00D7438D">
        <w:rPr>
          <w:rFonts w:ascii="Arial" w:hAnsi="Arial" w:cs="Arial"/>
          <w:b/>
          <w:szCs w:val="28"/>
          <w:highlight w:val="yellow"/>
        </w:rPr>
        <w:t>:</w:t>
      </w:r>
      <w:r>
        <w:rPr>
          <w:rFonts w:ascii="Arial" w:hAnsi="Arial" w:cs="Arial"/>
          <w:b/>
          <w:szCs w:val="28"/>
          <w:highlight w:val="yellow"/>
        </w:rPr>
        <w:t>25</w:t>
      </w:r>
      <w:r w:rsidRPr="00D7438D">
        <w:rPr>
          <w:rFonts w:ascii="Arial" w:hAnsi="Arial" w:cs="Arial"/>
          <w:b/>
          <w:szCs w:val="28"/>
          <w:highlight w:val="yellow"/>
        </w:rPr>
        <w:t xml:space="preserve"> hs.</w:t>
      </w:r>
      <w:r w:rsidRPr="00D7438D">
        <w:rPr>
          <w:rFonts w:ascii="Arial" w:hAnsi="Arial" w:cs="Arial"/>
          <w:b/>
          <w:szCs w:val="28"/>
        </w:rPr>
        <w:t xml:space="preserve"> </w:t>
      </w:r>
    </w:p>
    <w:p w:rsidR="001A045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Discurso Orador Huésped: Fernando </w:t>
      </w:r>
      <w:proofErr w:type="spellStart"/>
      <w:r>
        <w:rPr>
          <w:rFonts w:ascii="Arial" w:hAnsi="Arial" w:cs="Arial"/>
          <w:b/>
          <w:szCs w:val="28"/>
        </w:rPr>
        <w:t>Sibilla</w:t>
      </w:r>
      <w:proofErr w:type="spellEnd"/>
    </w:p>
    <w:p w:rsidR="001A045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1A045D" w:rsidRPr="00D7438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D7438D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9</w:t>
      </w:r>
      <w:r w:rsidRPr="00D7438D">
        <w:rPr>
          <w:rFonts w:ascii="Arial" w:hAnsi="Arial" w:cs="Arial"/>
          <w:b/>
          <w:szCs w:val="28"/>
          <w:highlight w:val="yellow"/>
        </w:rPr>
        <w:t>:</w:t>
      </w:r>
      <w:r>
        <w:rPr>
          <w:rFonts w:ascii="Arial" w:hAnsi="Arial" w:cs="Arial"/>
          <w:b/>
          <w:szCs w:val="28"/>
          <w:highlight w:val="yellow"/>
        </w:rPr>
        <w:t>30</w:t>
      </w:r>
      <w:r w:rsidRPr="00D7438D">
        <w:rPr>
          <w:rFonts w:ascii="Arial" w:hAnsi="Arial" w:cs="Arial"/>
          <w:b/>
          <w:szCs w:val="28"/>
          <w:highlight w:val="yellow"/>
        </w:rPr>
        <w:t xml:space="preserve"> hs.</w:t>
      </w:r>
      <w:r w:rsidRPr="00D7438D">
        <w:rPr>
          <w:rFonts w:ascii="Arial" w:hAnsi="Arial" w:cs="Arial"/>
          <w:b/>
          <w:szCs w:val="28"/>
        </w:rPr>
        <w:t xml:space="preserve"> </w:t>
      </w:r>
    </w:p>
    <w:p w:rsidR="001A045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Discurso Rectora</w:t>
      </w:r>
    </w:p>
    <w:p w:rsidR="001A045D" w:rsidRPr="00F54E6C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1A045D" w:rsidRPr="00F54E6C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  <w:highlight w:val="yellow"/>
        </w:rPr>
        <w:t>21:</w:t>
      </w:r>
      <w:r>
        <w:rPr>
          <w:rFonts w:ascii="Arial" w:hAnsi="Arial" w:cs="Arial"/>
          <w:b/>
          <w:szCs w:val="28"/>
          <w:highlight w:val="yellow"/>
        </w:rPr>
        <w:t>0</w:t>
      </w:r>
      <w:r w:rsidRPr="00F54E6C">
        <w:rPr>
          <w:rFonts w:ascii="Arial" w:hAnsi="Arial" w:cs="Arial"/>
          <w:b/>
          <w:szCs w:val="28"/>
          <w:highlight w:val="yellow"/>
        </w:rPr>
        <w:t>0 hs.</w:t>
      </w:r>
    </w:p>
    <w:p w:rsidR="002A5B7A" w:rsidRPr="001A045D" w:rsidRDefault="001A045D" w:rsidP="001A045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F54E6C">
        <w:rPr>
          <w:rFonts w:ascii="Arial" w:hAnsi="Arial" w:cs="Arial"/>
          <w:b/>
          <w:szCs w:val="28"/>
        </w:rPr>
        <w:t>Cierre de Acto</w:t>
      </w:r>
    </w:p>
    <w:sectPr w:rsidR="002A5B7A" w:rsidRPr="001A045D" w:rsidSect="002638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89" w:rsidRDefault="004E3789" w:rsidP="00F2305D">
      <w:r>
        <w:separator/>
      </w:r>
    </w:p>
  </w:endnote>
  <w:endnote w:type="continuationSeparator" w:id="0">
    <w:p w:rsidR="004E3789" w:rsidRDefault="004E3789" w:rsidP="00F2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89" w:rsidRDefault="004E3789" w:rsidP="00F2305D">
      <w:r>
        <w:separator/>
      </w:r>
    </w:p>
  </w:footnote>
  <w:footnote w:type="continuationSeparator" w:id="0">
    <w:p w:rsidR="004E3789" w:rsidRDefault="004E3789" w:rsidP="00F2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5D" w:rsidRDefault="00F2305D" w:rsidP="00F2305D">
    <w:pPr>
      <w:pStyle w:val="Encabezado"/>
      <w:jc w:val="center"/>
    </w:pPr>
    <w:r>
      <w:rPr>
        <w:noProof/>
      </w:rPr>
      <w:drawing>
        <wp:inline distT="0" distB="0" distL="0" distR="0">
          <wp:extent cx="1318955" cy="491654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21 - version colo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11" cy="50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05D" w:rsidRDefault="00F230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840"/>
    <w:multiLevelType w:val="hybridMultilevel"/>
    <w:tmpl w:val="72D49418"/>
    <w:lvl w:ilvl="0" w:tplc="BF24755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31457"/>
    <w:multiLevelType w:val="hybridMultilevel"/>
    <w:tmpl w:val="8EAE4BAE"/>
    <w:lvl w:ilvl="0" w:tplc="12165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5D14"/>
    <w:multiLevelType w:val="hybridMultilevel"/>
    <w:tmpl w:val="E3F24962"/>
    <w:lvl w:ilvl="0" w:tplc="986AC5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1374"/>
    <w:multiLevelType w:val="hybridMultilevel"/>
    <w:tmpl w:val="E0A6C93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B43328"/>
    <w:multiLevelType w:val="hybridMultilevel"/>
    <w:tmpl w:val="F808EAD4"/>
    <w:lvl w:ilvl="0" w:tplc="39107E4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08A2E34"/>
    <w:multiLevelType w:val="hybridMultilevel"/>
    <w:tmpl w:val="85FC7D00"/>
    <w:lvl w:ilvl="0" w:tplc="8CDA207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21"/>
    <w:rsid w:val="00034321"/>
    <w:rsid w:val="00053A5F"/>
    <w:rsid w:val="000A1538"/>
    <w:rsid w:val="00115D40"/>
    <w:rsid w:val="001A045D"/>
    <w:rsid w:val="001C3A7A"/>
    <w:rsid w:val="001E0516"/>
    <w:rsid w:val="001F6529"/>
    <w:rsid w:val="002532D7"/>
    <w:rsid w:val="0026383F"/>
    <w:rsid w:val="00276F1F"/>
    <w:rsid w:val="00292999"/>
    <w:rsid w:val="002A5B7A"/>
    <w:rsid w:val="0030139F"/>
    <w:rsid w:val="00384A32"/>
    <w:rsid w:val="00394155"/>
    <w:rsid w:val="003A42C7"/>
    <w:rsid w:val="003B3499"/>
    <w:rsid w:val="003E7083"/>
    <w:rsid w:val="00411A69"/>
    <w:rsid w:val="004462B8"/>
    <w:rsid w:val="0045584C"/>
    <w:rsid w:val="00462D8B"/>
    <w:rsid w:val="00480B81"/>
    <w:rsid w:val="004A1E82"/>
    <w:rsid w:val="004E106A"/>
    <w:rsid w:val="004E3789"/>
    <w:rsid w:val="005B0B68"/>
    <w:rsid w:val="00645CCD"/>
    <w:rsid w:val="00655578"/>
    <w:rsid w:val="006F0BA6"/>
    <w:rsid w:val="0073735E"/>
    <w:rsid w:val="007A2126"/>
    <w:rsid w:val="00824D9C"/>
    <w:rsid w:val="00884DC0"/>
    <w:rsid w:val="00890889"/>
    <w:rsid w:val="008E2C88"/>
    <w:rsid w:val="00973632"/>
    <w:rsid w:val="009D2FAA"/>
    <w:rsid w:val="009E2EDD"/>
    <w:rsid w:val="009F67C0"/>
    <w:rsid w:val="00A142A7"/>
    <w:rsid w:val="00A14FEE"/>
    <w:rsid w:val="00A44C60"/>
    <w:rsid w:val="00A66A3F"/>
    <w:rsid w:val="00A859B7"/>
    <w:rsid w:val="00AA09FA"/>
    <w:rsid w:val="00AB3C75"/>
    <w:rsid w:val="00AC0C3C"/>
    <w:rsid w:val="00AC634B"/>
    <w:rsid w:val="00B5222D"/>
    <w:rsid w:val="00B61996"/>
    <w:rsid w:val="00B92F75"/>
    <w:rsid w:val="00C24095"/>
    <w:rsid w:val="00C45D0C"/>
    <w:rsid w:val="00C62B4F"/>
    <w:rsid w:val="00C96EF4"/>
    <w:rsid w:val="00D122BC"/>
    <w:rsid w:val="00D201B8"/>
    <w:rsid w:val="00D47109"/>
    <w:rsid w:val="00D63CC0"/>
    <w:rsid w:val="00D64D24"/>
    <w:rsid w:val="00D70AC9"/>
    <w:rsid w:val="00D760EB"/>
    <w:rsid w:val="00DA4C04"/>
    <w:rsid w:val="00EC3901"/>
    <w:rsid w:val="00EF169E"/>
    <w:rsid w:val="00F2305D"/>
    <w:rsid w:val="00F32CD0"/>
    <w:rsid w:val="00F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E3FBB"/>
  <w15:docId w15:val="{B14DC614-FA43-45EC-A603-42FF0924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21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4D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122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3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122BC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D64D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70A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2B"/>
    <w:rPr>
      <w:rFonts w:ascii="Segoe UI" w:hAnsi="Segoe UI" w:cs="Segoe UI"/>
      <w:sz w:val="18"/>
      <w:szCs w:val="18"/>
      <w:lang w:eastAsia="es-AR"/>
    </w:rPr>
  </w:style>
  <w:style w:type="character" w:styleId="Hipervnculo">
    <w:name w:val="Hyperlink"/>
    <w:basedOn w:val="Fuentedeprrafopredeter"/>
    <w:uiPriority w:val="99"/>
    <w:unhideWhenUsed/>
    <w:rsid w:val="004462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30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05D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230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05D"/>
    <w:rPr>
      <w:rFonts w:ascii="Calibri" w:hAnsi="Calibri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tenidos.21.edu.ar/microsites/colacion/2017-grado-y-posgrado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Chaparro, Fernanda</dc:creator>
  <cp:lastModifiedBy>Moyano, Florencia</cp:lastModifiedBy>
  <cp:revision>3</cp:revision>
  <cp:lastPrinted>2016-08-08T17:50:00Z</cp:lastPrinted>
  <dcterms:created xsi:type="dcterms:W3CDTF">2017-11-13T15:15:00Z</dcterms:created>
  <dcterms:modified xsi:type="dcterms:W3CDTF">2017-11-13T15:15:00Z</dcterms:modified>
</cp:coreProperties>
</file>